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-737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-002169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0586231117013118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28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0586231117013118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525713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а А.А.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А.А.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Абдулвагабовича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4 000 (четырех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0412365400695007372420116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737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